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0488" w:rsidTr="00B60488">
        <w:tc>
          <w:tcPr>
            <w:tcW w:w="4788" w:type="dxa"/>
          </w:tcPr>
          <w:p w:rsidR="00B60488" w:rsidRDefault="00B60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</w:t>
            </w:r>
            <w:r w:rsidRPr="00B60488">
              <w:rPr>
                <w:sz w:val="28"/>
                <w:szCs w:val="28"/>
                <w:highlight w:val="yellow"/>
              </w:rPr>
              <w:t>organelles</w:t>
            </w:r>
            <w:r>
              <w:rPr>
                <w:sz w:val="28"/>
                <w:szCs w:val="28"/>
              </w:rPr>
              <w:t>?</w:t>
            </w: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cell wall’s task?</w:t>
            </w: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cell membrane’s task?</w:t>
            </w: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good way to remember the nucleus?</w:t>
            </w: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CC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 the nuclear envelope to a mailing envelope.</w:t>
            </w:r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CC3FB1" w:rsidRDefault="00CC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chromatin?</w:t>
            </w:r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CC3FB1" w:rsidRDefault="00CC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004530">
              <w:rPr>
                <w:sz w:val="28"/>
                <w:szCs w:val="28"/>
              </w:rPr>
              <w:t>are</w:t>
            </w:r>
            <w:r>
              <w:rPr>
                <w:sz w:val="28"/>
                <w:szCs w:val="28"/>
              </w:rPr>
              <w:t xml:space="preserve"> the nucleolus, ribosomes, and proteins?</w:t>
            </w: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mitochondria’s task?</w:t>
            </w: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ER?</w:t>
            </w: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Golgi bodies’ task?</w:t>
            </w: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task of the chloroplasts?</w:t>
            </w: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task of vacuoles?</w:t>
            </w: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task of the lysosomes?</w:t>
            </w: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are cells organized in many-celled organisms?</w:t>
            </w:r>
          </w:p>
          <w:p w:rsidR="006B2E14" w:rsidRDefault="006B2E14">
            <w:pPr>
              <w:rPr>
                <w:sz w:val="28"/>
                <w:szCs w:val="28"/>
              </w:rPr>
            </w:pPr>
          </w:p>
          <w:p w:rsidR="006B2E14" w:rsidRDefault="006B2E14">
            <w:pPr>
              <w:rPr>
                <w:sz w:val="28"/>
                <w:szCs w:val="28"/>
              </w:rPr>
            </w:pPr>
          </w:p>
          <w:p w:rsidR="006B2E14" w:rsidRDefault="006B2E14">
            <w:pPr>
              <w:rPr>
                <w:sz w:val="28"/>
                <w:szCs w:val="28"/>
              </w:rPr>
            </w:pPr>
          </w:p>
          <w:p w:rsidR="006B2E14" w:rsidRDefault="006B2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Summary:</w:t>
            </w:r>
            <w:bookmarkStart w:id="0" w:name="_GoBack"/>
            <w:bookmarkEnd w:id="0"/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Pr="00B60488" w:rsidRDefault="00B6048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60488" w:rsidRDefault="00B60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Organelles are tiny structures that carry out specific functions within the cell.</w:t>
            </w: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cell wall is a rigid layer of nonliving material that surrounds the cells of plants and some other organisms. A plant’s cell wall helps to protect and support the cell.</w:t>
            </w: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cell membrane controls what substances come into and out of a cell.</w:t>
            </w: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B60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think of the nucleus as the cell’s control center, directing all of the cell’s activities.</w:t>
            </w:r>
          </w:p>
          <w:p w:rsidR="00B60488" w:rsidRDefault="00B60488">
            <w:pPr>
              <w:rPr>
                <w:sz w:val="28"/>
                <w:szCs w:val="28"/>
              </w:rPr>
            </w:pPr>
          </w:p>
          <w:p w:rsidR="00B60488" w:rsidRDefault="00CC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like a mailing envelope protects the letter inside it, the nuclear envelope protects the nucleus.</w:t>
            </w:r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CC3FB1" w:rsidRDefault="00CC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chromatin contains genetic material, the instructions in directing the cell’s function.</w:t>
            </w:r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004530" w:rsidRDefault="00CC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nucleolus is where ribosomes</w:t>
            </w:r>
            <w:r w:rsidR="00004530">
              <w:rPr>
                <w:sz w:val="28"/>
                <w:szCs w:val="28"/>
              </w:rPr>
              <w:t xml:space="preserve"> are made. Ribosomes are the organelles where proteins are produced. Proteins are important chemicals in cells because they produce energy.</w:t>
            </w: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Mitochondria convert energy in food molecules to energy the cell can use.</w:t>
            </w: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endoplasmic reticulum carries material throughout the cell.</w:t>
            </w: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Golgi bodies receive materials, </w:t>
            </w:r>
            <w:r>
              <w:rPr>
                <w:sz w:val="28"/>
                <w:szCs w:val="28"/>
              </w:rPr>
              <w:lastRenderedPageBreak/>
              <w:t>package</w:t>
            </w:r>
            <w:r w:rsidR="00DD0D84">
              <w:rPr>
                <w:sz w:val="28"/>
                <w:szCs w:val="28"/>
              </w:rPr>
              <w:t xml:space="preserve"> them, and distribute them.</w:t>
            </w: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Chloroplasts capture energy from sunlight and use it to produce food for the cell. (only in plants)</w:t>
            </w: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Vacuoles are the storage areas of cells.</w:t>
            </w: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Lysosomes contain chemicals that break down certain materials in the cell.</w:t>
            </w:r>
          </w:p>
          <w:p w:rsidR="00DD0D84" w:rsidRDefault="00DD0D84">
            <w:pPr>
              <w:rPr>
                <w:sz w:val="28"/>
                <w:szCs w:val="28"/>
              </w:rPr>
            </w:pPr>
          </w:p>
          <w:p w:rsidR="00DD0D84" w:rsidRDefault="00DD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many-celled organisms, cells are often organized into tissue, organs, and organ systems.</w:t>
            </w:r>
          </w:p>
          <w:p w:rsidR="006B2E14" w:rsidRDefault="006B2E14">
            <w:pPr>
              <w:rPr>
                <w:sz w:val="28"/>
                <w:szCs w:val="28"/>
              </w:rPr>
            </w:pPr>
          </w:p>
          <w:p w:rsidR="006B2E14" w:rsidRDefault="006B2E14">
            <w:pPr>
              <w:rPr>
                <w:sz w:val="28"/>
                <w:szCs w:val="28"/>
              </w:rPr>
            </w:pPr>
          </w:p>
          <w:p w:rsidR="00004530" w:rsidRDefault="00004530">
            <w:pPr>
              <w:rPr>
                <w:sz w:val="28"/>
                <w:szCs w:val="28"/>
              </w:rPr>
            </w:pPr>
          </w:p>
          <w:p w:rsidR="00CC3FB1" w:rsidRDefault="00CC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3FB1" w:rsidRDefault="00CC3FB1">
            <w:pPr>
              <w:rPr>
                <w:sz w:val="28"/>
                <w:szCs w:val="28"/>
              </w:rPr>
            </w:pPr>
          </w:p>
          <w:p w:rsidR="00CC3FB1" w:rsidRPr="00B60488" w:rsidRDefault="00CC3FB1">
            <w:pPr>
              <w:rPr>
                <w:sz w:val="28"/>
                <w:szCs w:val="28"/>
              </w:rPr>
            </w:pPr>
          </w:p>
        </w:tc>
      </w:tr>
    </w:tbl>
    <w:p w:rsidR="002E5745" w:rsidRDefault="002E5745"/>
    <w:sectPr w:rsidR="002E57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C8" w:rsidRDefault="00FB67C8" w:rsidP="00B60488">
      <w:pPr>
        <w:spacing w:after="0" w:line="240" w:lineRule="auto"/>
      </w:pPr>
      <w:r>
        <w:separator/>
      </w:r>
    </w:p>
  </w:endnote>
  <w:endnote w:type="continuationSeparator" w:id="0">
    <w:p w:rsidR="00FB67C8" w:rsidRDefault="00FB67C8" w:rsidP="00B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C8" w:rsidRDefault="00FB67C8" w:rsidP="00B60488">
      <w:pPr>
        <w:spacing w:after="0" w:line="240" w:lineRule="auto"/>
      </w:pPr>
      <w:r>
        <w:separator/>
      </w:r>
    </w:p>
  </w:footnote>
  <w:footnote w:type="continuationSeparator" w:id="0">
    <w:p w:rsidR="00FB67C8" w:rsidRDefault="00FB67C8" w:rsidP="00B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88" w:rsidRPr="00B60488" w:rsidRDefault="00B60488" w:rsidP="00B60488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Inside </w:t>
    </w:r>
    <w:proofErr w:type="gramStart"/>
    <w:r>
      <w:rPr>
        <w:sz w:val="48"/>
        <w:szCs w:val="48"/>
      </w:rPr>
      <w:t>Cells  pg.60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88"/>
    <w:rsid w:val="00004530"/>
    <w:rsid w:val="002E5745"/>
    <w:rsid w:val="006B2E14"/>
    <w:rsid w:val="00B60488"/>
    <w:rsid w:val="00CC3FB1"/>
    <w:rsid w:val="00DD0D84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88"/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88"/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2014-10-30T15:19:00Z</dcterms:created>
  <dcterms:modified xsi:type="dcterms:W3CDTF">2014-10-30T16:03:00Z</dcterms:modified>
</cp:coreProperties>
</file>